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02f9" w14:textId="61c02f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премиях в области науки и государственных научных стипендиях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19 июля 2011 года № 830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12)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3, </w:t>
      </w:r>
      <w:r>
        <w:rPr>
          <w:rFonts w:ascii="Consolas"/>
          <w:b w:val="false"/>
          <w:i w:val="false"/>
          <w:color w:val="000000"/>
          <w:sz w:val="20"/>
        </w:rPr>
        <w:t>статьей 15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Учредить ежегодные премии в области науки: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одну премию имени К.И. Сатпаева за лучшее научное исследование в области естественных наук;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одну премию имени Ч.Ч. Валиханова за лучшее научное исследование в области гуманитарных наук;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три премии имени А.И. Бараева (первая, вторая и третья) за лучшие научные исследования и работы в области аграрной науки;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одну премию имени Ы. Алтынсарина за лучшее научное исследование и работу в области педагогики;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одну премию имени Кюль-тегина за выдающееся достижение в области тюркологии;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одну премию имени Д.А. Кунаева для молодых ученых за лучшую работу в области естественных наук;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одну премию имени М.О. Ауэзова для молодых ученых за лучшую работу в области гуманитарных наук.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Учредить 75 государственных научных стипендий, в том числе 50 государственных научных стипендий для талантливых молодых ученых в возрасте до тридцати пяти лет включительно.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Утвердить прилагаемые Правила присуждения премий в области науки, государственных научных стипендий.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Признать утратившими силу некоторые решения Правительства Республики Казахстан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bookmarkStart w:name="z14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19 июля 2011 года № 830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присуждения премий в области науки,</w:t>
      </w:r>
      <w:r>
        <w:br/>
      </w:r>
      <w:r>
        <w:rPr>
          <w:rFonts w:ascii="Consolas"/>
          <w:b/>
          <w:i w:val="false"/>
          <w:color w:val="000000"/>
        </w:rPr>
        <w:t>
государственных научных стипендий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присуждения премий в области науки, государственных научных стипендий (далее -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18 февраля 2011 года "О науке" и определяют порядок присуждения премий в области науки и государственных научных стипендий.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науки (далее - уполномоченный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отраслевой уполномоченный орган -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научная организация -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научно-исследовательских и опытно-конструкторских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научный работник - физическое лицо, работающее в научной организации, высшем учебном заведении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ученый - физическое лицо, осуществляющее научные исследования и получающее результаты научной и (или) научно-технической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целях поощрения ученые, научные работники научных организаций, внесшие вклад в развитие науки и техники, могут быть выдвинуты 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соискание ежегодных премий за лучшие научные исследования и работы, выдающиеся достижения в области науки;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соискание государственных научных стипендий.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Государственные научные стипендии также могут быть присуждены: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ученым и научным работникам, активно участвующим в проведении фундаментальных или прикладных исследований в приоритетных для государства направлениях, подготовке научных кадров,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Премии в области науки (далее - премии) и государственные научные стипендии присуждаются на конкурсной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 конкурсах на присуждение премий и государственных научных стипендий могут принимать участие граждане Республики Казахстан, являющиеся учеными и научными работниками, указанные в </w:t>
      </w:r>
      <w:r>
        <w:rPr>
          <w:rFonts w:ascii="Consolas"/>
          <w:b w:val="false"/>
          <w:i w:val="false"/>
          <w:color w:val="000000"/>
          <w:sz w:val="20"/>
        </w:rPr>
        <w:t>пункте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Размеры премий и государственных научных стипендий </w:t>
      </w:r>
      <w:r>
        <w:rPr>
          <w:rFonts w:ascii="Consolas"/>
          <w:b w:val="false"/>
          <w:i w:val="false"/>
          <w:color w:val="000000"/>
          <w:sz w:val="20"/>
        </w:rPr>
        <w:t>определяются</w:t>
      </w:r>
      <w:r>
        <w:rPr>
          <w:rFonts w:ascii="Consolas"/>
          <w:b w:val="false"/>
          <w:i w:val="false"/>
          <w:color w:val="000000"/>
          <w:sz w:val="20"/>
        </w:rPr>
        <w:t xml:space="preserve"> уполномоченным органом (по премиям в области аграрной науки - Министерством сельского хозяйства Республики Казахстан).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присуждения премий в области науки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Право выдвижения работ на соискание премий предоставляется консультативно-совещательным органам (ученые советы) научных организаций и высших учебных заведений Республики Казахстан, независимо от форм собственности (далее - организации).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Решение о выдвижении работы на соискание премии принимается в порядке, установленном в организации, где выполнена работа, выдвигаемая на соискание премии.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На соискание премий могут быть представлены работы, как отдельных авторов, так и коллектива авторов численностью, не более пяти человек. Каждый автор и коллектив авторов вправе представить на конкурс только одну работу.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Работы, ранее удостоенные премий, выплачиваемых из средств республиканского бюджета, к участию в конкурсе на соискание настоящих премий не допускаются. Работа на соискание премии выдвигается не более двух раз.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 наличии новых достижений лауреата настоящей премии, премия может быть присуждена ему повторно не раньше, чем через пять лет после предыдущего присуждения.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Авторам коллективной работы денежная часть премии выплачивается в равных долях.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На соискание премий выдвигаются опубликованные работы, в том числе в международных научных изданиях с ненулевым импакт фактором, выполненные в течение последних пяти лет, включая год, предшествующий объявлению конкурса, прошедшие всестороннее обсуждение в консультативно-совещательных органах организаций с принятием соответствующего решения.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12 в редакции постановления Правительства РК от 31.10.2016 </w:t>
      </w:r>
      <w:r>
        <w:rPr>
          <w:rFonts w:ascii="Consolas"/>
          <w:b w:val="false"/>
          <w:i w:val="false"/>
          <w:color w:val="000000"/>
          <w:sz w:val="20"/>
        </w:rPr>
        <w:t>№ 641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В конкурсе на соискание премий для молодых ученых могут принимать участие молодые ученые в возрасте до 35 лет включительно.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Работы молодых ученых должны быть выполнены в течение последних трех лет, включая год, предшествующий объявлению конкурса.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На конкурс представляются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описание работы (не более 0,5 п.л.),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краткая аннотация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представление-обоснование, отражающее научную актуальность и значимость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выписка из протокола заседания консультативно-совещательного органа организации, выдвинувшей работу;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справка с места основной работы кандидата на соискание премии;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краткая характеристика научной деятельности кандидата на соискание премии, с указанием его творческого вклада (для коллективных работ);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список основных научных работ (не более 5);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Требования к оформлению конкурсных материалов </w:t>
      </w:r>
      <w:r>
        <w:rPr>
          <w:rFonts w:ascii="Consolas"/>
          <w:b w:val="false"/>
          <w:i w:val="false"/>
          <w:color w:val="000000"/>
          <w:sz w:val="20"/>
        </w:rPr>
        <w:t>определяются</w:t>
      </w:r>
      <w:r>
        <w:rPr>
          <w:rFonts w:ascii="Consolas"/>
          <w:b w:val="false"/>
          <w:i w:val="false"/>
          <w:color w:val="000000"/>
          <w:sz w:val="20"/>
        </w:rPr>
        <w:t>уполномоченным органом (по премиям в области аграрной науки - Министерством сельского хозяйства Республики Казахстан).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Материалы на конкурс на соискание премий в течение 30 календарных дней со дня опубликования объявления о конкурсе представляются в уполномоченный орган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Объявление о проведении конкурса размещается в республиканской печати уполномоченным органом (по премиям в области аграрной науки - Министерством сельского хозяйства Республики Казахстан).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Работы и материалы, представленные на конкурс, возвращаются по письменному требованию авторов в одном экземпляре.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сельского хозяйства Республики Казахстан) создается конкурсная комиссия.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специалистов различных областей науки республики.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случае выдвижения на соискание настоящих премий работ членов конкурсной комиссии последние не принимают участия в работе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Критерии отбора работ для присуждения премий определяются конкурсной комиссией.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Конкурсная комиссия создает секции для предварительного рассмотрения работ, выдвинутых на соискание премий, определяет их составы и порядок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Конкурсная комиссия на основании заключений секций, в течение 20 рабочих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Уполномоченный орган (по премиям в области аграрной науки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Результаты конкурсов по присуждению премий подлежат опубликованию в республиканской печати и размещению на Интернет-ресурсах уполномоченного органа (по премиям в области аграрных наук - Министерства сельского хозяйства Республики Казахстан).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Дипломы о присуждении премий, нагрудные знаки и денежные премии вручаются лауреатам Министром образования и науки Республики Казахстан (по премиям в области аграрной науки - Министром сельского хозяйства Республики Казахстан).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Диплом, нагрудный знак и денежное вознаграждение умершего лауреата премии, награжденного посмертно, передаются наследникам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присуждения государственной научной стипендии</w:t>
      </w:r>
    </w:p>
    <w:bookmarkEnd w:id="7"/>
    <w:bookmarkStart w:name="z7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27-1. Ученые, ранее удостоенные государственных научных стипендий,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Правила дополнены пунктом 27-1 в соответствии с постановлением Правительства РК от 31.10.2016 </w:t>
      </w:r>
      <w:r>
        <w:rPr>
          <w:rFonts w:ascii="Consolas"/>
          <w:b w:val="false"/>
          <w:i w:val="false"/>
          <w:color w:val="000000"/>
          <w:sz w:val="20"/>
        </w:rPr>
        <w:t>№ 641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Государственные научные стипендии назначаются сроком до одного года приказом уполномоченного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На выдвигаемого кандидата на соискание государственной научной стипендии представляются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сопроводительное письмо соответствующей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мотивированное ходатайство (рекомендация) консультативно-совещательного органа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справка с места основной работы кандидата на соискание государственной научной стипендии;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объемом до двух страниц печатного текста.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Требования к оформлению конкурсных материалов </w:t>
      </w:r>
      <w:r>
        <w:rPr>
          <w:rFonts w:ascii="Consolas"/>
          <w:b w:val="false"/>
          <w:i w:val="false"/>
          <w:color w:val="000000"/>
          <w:sz w:val="20"/>
        </w:rPr>
        <w:t>определяются</w:t>
      </w:r>
      <w:r>
        <w:rPr>
          <w:rFonts w:ascii="Consolas"/>
          <w:b w:val="false"/>
          <w:i w:val="false"/>
          <w:color w:val="000000"/>
          <w:sz w:val="20"/>
        </w:rPr>
        <w:t>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Материалы на конкурс на соискание государственных научных стипендий в течение 30 календарных дней со дня опубликования объявления о конкурсе представляются в уполномоченный орган,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Объявление о проведении конкурса размещается в республиканской печати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К конкурсу не допускаются документы, поступившие после истечения срока приема документов на конкурс.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Материалы, представленные на конкурс, возврату не подлежат.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34. Для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Конкурсная комиссия является консультативно-совещательным органом и формируется из числа руководящих работников уполномоченного органа, ведущих ученых и специалистов различных областей науки республики.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случае выдвижения на соискание настоящих стипендий членов конкурсной комиссии последние не принимают участия в работе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35. Критерии отбора кандидатов на присуждение государственных научных стипендий определяются конкурсной комиссией.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Конкурсная комиссия для предварительного рассмотрения работ кандидатов, выдвинутых на соискание государственных научных стипендий, создает экспертные группы, определяет их составы и порядок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присуждению государственных научных стипендий.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Уполномоченный орган на основании решения конкурсной комиссии принимает решение о присуждении государственных научных стипендий.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Государственные научные стипендии не присуждаются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Список стипендиатов, прошедших по конкурсу, публикуется в республиканской печати и размещается на Интернет-ресурсах уполномоченного органа.</w:t>
      </w:r>
    </w:p>
    <w:bookmarkEnd w:id="8"/>
    <w:bookmarkStart w:name="z93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постановлению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19 июля 2011 года № 830  </w:t>
      </w:r>
    </w:p>
    <w:bookmarkEnd w:id="9"/>
    <w:bookmarkStart w:name="z94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ПЕРЕЧЕНЬ</w:t>
      </w:r>
      <w:r>
        <w:br/>
      </w:r>
      <w:r>
        <w:rPr>
          <w:rFonts w:ascii="Consolas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Consolas"/>
          <w:b/>
          <w:i w:val="false"/>
          <w:color w:val="000000"/>
        </w:rPr>
        <w:t>
Республики Казахстан</w:t>
      </w:r>
    </w:p>
    <w:bookmarkEnd w:id="10"/>
    <w:bookmarkStart w:name="z95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28 августа 1996 года № 1063 «О мерах государственной поддержки ученых и специалистов, внесших выдающийся вклад в развитие науки и техники и талантливых молодых ученых» (САПП Республики Казахстан, 1996 г., № 35, ст. 338).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9 декабря 1996 года № 1501 «Об утверждении Положения о государственных научных стипендиях» (САПП Республики Казахстан, 1996 г., № 50, ст. 488).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10 мая 2000 года № 685 «О премиях в области науки» (САПП Республики Казахстан, 2000 г., № 22, ст. 243).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5 февраля 2001 года № 188 «О внесении дополнений в постановление Правительства Республики Казахстан от 10 мая 2000 года № 685».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марта 2002 года № 383 «О внесении дополнений в постановление Правительства Республики Казахстан от 10 мая 2000 года № 685» (САПП Республики Казахстан, 2002 г., № 9, ст. 91).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6 октября 2003 года № 1031 «О внесении изменения и дополнений в постановление Правительства Республики Казахстан от 10 мая 2000 года № 685» (САПП Республики Казахстан, 2003 г., № 41, ст. 430).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 </w:t>
      </w:r>
      <w:r>
        <w:rPr>
          <w:rFonts w:ascii="Consolas"/>
          <w:b w:val="false"/>
          <w:i w:val="false"/>
          <w:color w:val="000000"/>
          <w:sz w:val="20"/>
        </w:rPr>
        <w:t>Пункт 4</w:t>
      </w:r>
      <w:r>
        <w:rPr>
          <w:rFonts w:ascii="Consolas"/>
          <w:b w:val="false"/>
          <w:i w:val="false"/>
          <w:color w:val="000000"/>
          <w:sz w:val="20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ноября 2003 года № 1191 «О внесении изменений и признании утратившими силу некоторых решений Правительства Республики Казахстан» (САПП Республики Казахстан, 2003 г., № 45, ст. 491).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25 января 2005 года № 55 «О внесении дополнений в постановление Правительства Республики Казахстан от 10 мая 2000 года № 685» (САПП Республики Казахстан, 2005 г., № 3, ст. 28).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